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7" w:rsidRPr="00E317F7" w:rsidRDefault="00E317F7" w:rsidP="00E317F7">
      <w:pPr>
        <w:spacing w:line="360" w:lineRule="auto"/>
        <w:jc w:val="center"/>
        <w:rPr>
          <w:rFonts w:ascii="Trebuchet MS" w:eastAsia="Calibri" w:hAnsi="Trebuchet MS" w:cs="Calibri"/>
          <w:b/>
          <w:sz w:val="40"/>
        </w:rPr>
      </w:pPr>
      <w:r w:rsidRPr="00E317F7">
        <w:rPr>
          <w:rFonts w:ascii="Trebuchet MS" w:eastAsia="Calibri" w:hAnsi="Trebuchet MS" w:cs="Calibri"/>
          <w:b/>
          <w:sz w:val="40"/>
        </w:rPr>
        <w:t>MOVIMENTO TEATRAL</w:t>
      </w:r>
      <w:r>
        <w:rPr>
          <w:rFonts w:ascii="Trebuchet MS" w:eastAsia="Calibri" w:hAnsi="Trebuchet MS" w:cs="Calibri"/>
          <w:b/>
          <w:sz w:val="40"/>
        </w:rPr>
        <w:t xml:space="preserve"> FEEVALE</w:t>
      </w:r>
    </w:p>
    <w:p w:rsidR="00E317F7" w:rsidRPr="00E317F7" w:rsidRDefault="00E317F7" w:rsidP="00E317F7">
      <w:pPr>
        <w:spacing w:line="360" w:lineRule="auto"/>
        <w:jc w:val="center"/>
        <w:rPr>
          <w:rFonts w:ascii="Trebuchet MS" w:eastAsia="Calibri" w:hAnsi="Trebuchet MS" w:cs="Calibri"/>
          <w:b/>
          <w:sz w:val="36"/>
        </w:rPr>
      </w:pPr>
      <w:r w:rsidRPr="00E317F7">
        <w:rPr>
          <w:rFonts w:ascii="Trebuchet MS" w:eastAsia="Calibri" w:hAnsi="Trebuchet MS" w:cs="Calibri"/>
          <w:b/>
          <w:sz w:val="28"/>
          <w:szCs w:val="28"/>
        </w:rPr>
        <w:t>FICHA DE INSCRIÇÃO</w:t>
      </w:r>
      <w:r w:rsidR="00FA3642">
        <w:rPr>
          <w:rFonts w:ascii="Trebuchet MS" w:eastAsia="Calibri" w:hAnsi="Trebuchet MS" w:cs="Calibri"/>
          <w:b/>
          <w:sz w:val="28"/>
          <w:szCs w:val="28"/>
        </w:rPr>
        <w:t xml:space="preserve"> - 202</w:t>
      </w:r>
      <w:r w:rsidR="00585222">
        <w:rPr>
          <w:rFonts w:ascii="Trebuchet MS" w:eastAsia="Calibri" w:hAnsi="Trebuchet MS" w:cs="Calibri"/>
          <w:b/>
          <w:sz w:val="28"/>
          <w:szCs w:val="28"/>
        </w:rPr>
        <w:t>4</w:t>
      </w:r>
    </w:p>
    <w:p w:rsidR="00E317F7" w:rsidRPr="00AB04DA" w:rsidRDefault="00E317F7" w:rsidP="00E317F7">
      <w:pPr>
        <w:spacing w:line="360" w:lineRule="auto"/>
        <w:jc w:val="center"/>
        <w:rPr>
          <w:rFonts w:ascii="Trebuchet MS" w:eastAsia="Calibri" w:hAnsi="Trebuchet MS" w:cs="Calibri"/>
          <w:b/>
          <w:i/>
          <w:sz w:val="24"/>
          <w:szCs w:val="24"/>
        </w:rPr>
      </w:pPr>
      <w:r w:rsidRPr="00AB04DA">
        <w:rPr>
          <w:rFonts w:ascii="Trebuchet MS" w:eastAsia="Calibri" w:hAnsi="Trebuchet MS" w:cs="Calibri"/>
          <w:b/>
          <w:i/>
          <w:sz w:val="24"/>
          <w:szCs w:val="24"/>
        </w:rPr>
        <w:t>(</w:t>
      </w:r>
      <w:r w:rsidR="00AB04DA" w:rsidRPr="00AB04DA">
        <w:rPr>
          <w:rFonts w:ascii="Trebuchet MS" w:hAnsi="Trebuchet MS" w:cs="Tahoma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Importante: preencher todos os dados do formulário para validá-lo, enviando-o em seguida para o e-mail: </w:t>
      </w:r>
      <w:hyperlink r:id="rId7" w:tgtFrame="_blank" w:history="1">
        <w:r w:rsidR="00AB04DA" w:rsidRPr="00AB04DA">
          <w:rPr>
            <w:rStyle w:val="Hyperlink"/>
            <w:rFonts w:ascii="Trebuchet MS" w:hAnsi="Trebuchet MS" w:cs="Tahoma"/>
            <w:b/>
            <w:bCs/>
            <w:i/>
            <w:iCs/>
            <w:sz w:val="24"/>
            <w:szCs w:val="24"/>
            <w:bdr w:val="none" w:sz="0" w:space="0" w:color="auto" w:frame="1"/>
            <w:shd w:val="clear" w:color="auto" w:fill="FFFFFF"/>
          </w:rPr>
          <w:t>movimentoteatral@feevale.br</w:t>
        </w:r>
      </w:hyperlink>
      <w:r w:rsidR="00AB04DA" w:rsidRPr="00AB04DA">
        <w:rPr>
          <w:rFonts w:ascii="Trebuchet MS" w:hAnsi="Trebuchet MS" w:cs="Tahoma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Calibri" w:hAnsi="Trebuchet MS" w:cs="Calibri"/>
          <w:sz w:val="36"/>
        </w:rPr>
      </w:pPr>
    </w:p>
    <w:p w:rsidR="00B01109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 xml:space="preserve">Nome </w:t>
      </w:r>
      <w:r>
        <w:rPr>
          <w:rFonts w:ascii="Trebuchet MS" w:eastAsia="Arial" w:hAnsi="Trebuchet MS" w:cs="Arial"/>
          <w:sz w:val="24"/>
        </w:rPr>
        <w:t xml:space="preserve">completo </w:t>
      </w:r>
      <w:r w:rsidRPr="00E317F7">
        <w:rPr>
          <w:rFonts w:ascii="Trebuchet MS" w:eastAsia="Arial" w:hAnsi="Trebuchet MS" w:cs="Arial"/>
          <w:sz w:val="24"/>
        </w:rPr>
        <w:t xml:space="preserve">do Aluno: </w:t>
      </w:r>
    </w:p>
    <w:p w:rsidR="00672474" w:rsidRPr="00672474" w:rsidRDefault="00672474" w:rsidP="00E317F7">
      <w:pPr>
        <w:spacing w:line="360" w:lineRule="auto"/>
        <w:jc w:val="both"/>
        <w:rPr>
          <w:rFonts w:ascii="Trebuchet MS" w:eastAsia="Arial" w:hAnsi="Trebuchet MS" w:cs="Arial"/>
          <w:sz w:val="12"/>
        </w:rPr>
      </w:pP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Aluno da Feevale? (</w:t>
      </w:r>
      <w:r w:rsidR="00DD7ECE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>) Sim  (  ) Não</w:t>
      </w:r>
    </w:p>
    <w:p w:rsidR="00B01109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Curso de Origem:</w:t>
      </w:r>
      <w:r>
        <w:rPr>
          <w:rFonts w:ascii="Trebuchet MS" w:eastAsia="Arial" w:hAnsi="Trebuchet MS" w:cs="Arial"/>
          <w:sz w:val="24"/>
        </w:rPr>
        <w:t xml:space="preserve"> </w:t>
      </w:r>
    </w:p>
    <w:p w:rsidR="00672474" w:rsidRPr="00672474" w:rsidRDefault="00E317F7" w:rsidP="00DD7ECE">
      <w:pPr>
        <w:spacing w:line="360" w:lineRule="auto"/>
        <w:rPr>
          <w:rFonts w:ascii="Trebuchet MS" w:eastAsia="Arial" w:hAnsi="Trebuchet MS" w:cs="Arial"/>
          <w:sz w:val="12"/>
        </w:rPr>
      </w:pPr>
      <w:r w:rsidRPr="00E317F7">
        <w:rPr>
          <w:rFonts w:ascii="Trebuchet MS" w:eastAsia="Arial" w:hAnsi="Trebuchet MS" w:cs="Arial"/>
          <w:sz w:val="24"/>
        </w:rPr>
        <w:t>Código do aluno:</w:t>
      </w:r>
      <w:r w:rsidR="00DD7ECE">
        <w:rPr>
          <w:rFonts w:ascii="Trebuchet MS" w:eastAsia="Arial" w:hAnsi="Trebuchet MS" w:cs="Arial"/>
          <w:sz w:val="12"/>
        </w:rPr>
        <w:t xml:space="preserve"> </w:t>
      </w:r>
    </w:p>
    <w:p w:rsidR="00B01109" w:rsidRDefault="00672474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>Estado Civil:</w:t>
      </w:r>
      <w:r w:rsidR="00BB5C0F">
        <w:rPr>
          <w:rFonts w:ascii="Trebuchet MS" w:eastAsia="Arial" w:hAnsi="Trebuchet MS" w:cs="Arial"/>
          <w:sz w:val="24"/>
        </w:rPr>
        <w:t xml:space="preserve"> Solteiro</w:t>
      </w:r>
    </w:p>
    <w:p w:rsidR="00585222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Nome do Pai</w:t>
      </w:r>
      <w:r w:rsidR="00B01109">
        <w:rPr>
          <w:rFonts w:ascii="Trebuchet MS" w:eastAsia="Arial" w:hAnsi="Trebuchet MS" w:cs="Arial"/>
          <w:sz w:val="24"/>
        </w:rPr>
        <w:t>:</w:t>
      </w:r>
      <w:r w:rsidR="00DD7ECE">
        <w:rPr>
          <w:rFonts w:ascii="Trebuchet MS" w:eastAsia="Arial" w:hAnsi="Trebuchet MS" w:cs="Arial"/>
          <w:sz w:val="24"/>
        </w:rPr>
        <w:t xml:space="preserve"> </w:t>
      </w:r>
    </w:p>
    <w:p w:rsidR="00B01109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Nome da Mãe:</w:t>
      </w:r>
      <w:r>
        <w:rPr>
          <w:rFonts w:ascii="Trebuchet MS" w:eastAsia="Arial" w:hAnsi="Trebuchet MS" w:cs="Arial"/>
          <w:sz w:val="24"/>
        </w:rPr>
        <w:t xml:space="preserve"> </w:t>
      </w:r>
    </w:p>
    <w:p w:rsid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Data de Nascimento:</w:t>
      </w:r>
      <w:r>
        <w:rPr>
          <w:rFonts w:ascii="Trebuchet MS" w:eastAsia="Arial" w:hAnsi="Trebuchet MS" w:cs="Arial"/>
          <w:sz w:val="24"/>
        </w:rPr>
        <w:t xml:space="preserve"> 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Nacionalidade</w:t>
      </w:r>
      <w:r w:rsidR="00B01109">
        <w:rPr>
          <w:rFonts w:ascii="Trebuchet MS" w:eastAsia="Arial" w:hAnsi="Trebuchet MS" w:cs="Arial"/>
          <w:sz w:val="24"/>
        </w:rPr>
        <w:t xml:space="preserve">: </w:t>
      </w:r>
    </w:p>
    <w:p w:rsid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Naturalidade:</w:t>
      </w:r>
      <w:r w:rsidR="00DD7ECE">
        <w:rPr>
          <w:rFonts w:ascii="Trebuchet MS" w:eastAsia="Arial" w:hAnsi="Trebuchet MS" w:cs="Arial"/>
          <w:sz w:val="24"/>
        </w:rPr>
        <w:t xml:space="preserve"> </w:t>
      </w:r>
    </w:p>
    <w:p w:rsidR="00585222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Estado:</w:t>
      </w:r>
      <w:r w:rsidR="00BB5C0F">
        <w:rPr>
          <w:rFonts w:ascii="Trebuchet MS" w:eastAsia="Arial" w:hAnsi="Trebuchet MS" w:cs="Arial"/>
          <w:sz w:val="24"/>
        </w:rPr>
        <w:t xml:space="preserve"> 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Identidade:</w:t>
      </w:r>
      <w:r w:rsidR="00B01109">
        <w:rPr>
          <w:rFonts w:ascii="Trebuchet MS" w:eastAsia="Arial" w:hAnsi="Trebuchet MS" w:cs="Arial"/>
          <w:sz w:val="24"/>
        </w:rPr>
        <w:tab/>
      </w:r>
      <w:r w:rsidR="00B01109">
        <w:rPr>
          <w:rFonts w:ascii="Trebuchet MS" w:eastAsia="Arial" w:hAnsi="Trebuchet MS" w:cs="Arial"/>
          <w:sz w:val="24"/>
        </w:rPr>
        <w:tab/>
      </w:r>
      <w:r w:rsidR="00672474">
        <w:rPr>
          <w:rFonts w:ascii="Trebuchet MS" w:eastAsia="Arial" w:hAnsi="Trebuchet MS" w:cs="Arial"/>
          <w:sz w:val="24"/>
        </w:rPr>
        <w:t xml:space="preserve">     </w:t>
      </w:r>
      <w:r w:rsidRPr="00E317F7">
        <w:rPr>
          <w:rFonts w:ascii="Trebuchet MS" w:eastAsia="Arial" w:hAnsi="Trebuchet MS" w:cs="Arial"/>
          <w:sz w:val="24"/>
        </w:rPr>
        <w:t>Orgão Exp.:</w:t>
      </w:r>
      <w:r w:rsidR="00B01109">
        <w:rPr>
          <w:rFonts w:ascii="Trebuchet MS" w:eastAsia="Arial" w:hAnsi="Trebuchet MS" w:cs="Arial"/>
          <w:sz w:val="24"/>
        </w:rPr>
        <w:tab/>
      </w:r>
      <w:r w:rsidR="00DD7ECE">
        <w:rPr>
          <w:rFonts w:ascii="Trebuchet MS" w:eastAsia="Arial" w:hAnsi="Trebuchet MS" w:cs="Arial"/>
          <w:sz w:val="24"/>
        </w:rPr>
        <w:t xml:space="preserve">                                                              </w:t>
      </w:r>
      <w:r w:rsidR="00672474">
        <w:rPr>
          <w:rFonts w:ascii="Trebuchet MS" w:eastAsia="Arial" w:hAnsi="Trebuchet MS" w:cs="Arial"/>
          <w:sz w:val="24"/>
        </w:rPr>
        <w:t xml:space="preserve">    </w:t>
      </w:r>
      <w:r w:rsidRPr="00E317F7">
        <w:rPr>
          <w:rFonts w:ascii="Trebuchet MS" w:eastAsia="Arial" w:hAnsi="Trebuchet MS" w:cs="Arial"/>
          <w:sz w:val="24"/>
        </w:rPr>
        <w:t>Data da Expedição</w:t>
      </w:r>
      <w:r w:rsidR="00B01109">
        <w:rPr>
          <w:rFonts w:ascii="Trebuchet MS" w:eastAsia="Arial" w:hAnsi="Trebuchet MS" w:cs="Arial"/>
          <w:sz w:val="24"/>
        </w:rPr>
        <w:t>:</w:t>
      </w:r>
      <w:r w:rsidR="00DD7ECE">
        <w:rPr>
          <w:rFonts w:ascii="Trebuchet MS" w:eastAsia="Arial" w:hAnsi="Trebuchet MS" w:cs="Arial"/>
          <w:sz w:val="24"/>
        </w:rPr>
        <w:t xml:space="preserve"> </w:t>
      </w:r>
    </w:p>
    <w:p w:rsidR="00B01109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CPF:</w:t>
      </w:r>
      <w:r>
        <w:rPr>
          <w:rFonts w:ascii="Trebuchet MS" w:eastAsia="Arial" w:hAnsi="Trebuchet MS" w:cs="Arial"/>
          <w:sz w:val="24"/>
        </w:rPr>
        <w:t xml:space="preserve"> </w:t>
      </w:r>
    </w:p>
    <w:p w:rsidR="00DD7ECE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 xml:space="preserve">Endereço completo </w:t>
      </w:r>
    </w:p>
    <w:p w:rsid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Telefone Celular</w:t>
      </w:r>
      <w:r w:rsidR="00B01109">
        <w:rPr>
          <w:rFonts w:ascii="Trebuchet MS" w:eastAsia="Arial" w:hAnsi="Trebuchet MS" w:cs="Arial"/>
          <w:sz w:val="24"/>
        </w:rPr>
        <w:t>:</w:t>
      </w:r>
      <w:r w:rsidR="0070597D">
        <w:rPr>
          <w:rFonts w:ascii="Trebuchet MS" w:eastAsia="Arial" w:hAnsi="Trebuchet MS" w:cs="Arial"/>
          <w:sz w:val="24"/>
        </w:rPr>
        <w:t xml:space="preserve"> </w:t>
      </w:r>
    </w:p>
    <w:p w:rsidR="00FA3642" w:rsidRDefault="00FA3642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>Telefone para emergências</w:t>
      </w:r>
      <w:r w:rsidR="00FB3290">
        <w:rPr>
          <w:rFonts w:ascii="Trebuchet MS" w:eastAsia="Arial" w:hAnsi="Trebuchet MS" w:cs="Arial"/>
          <w:sz w:val="24"/>
        </w:rPr>
        <w:t xml:space="preserve"> (nome e número)</w:t>
      </w:r>
      <w:r>
        <w:rPr>
          <w:rFonts w:ascii="Trebuchet MS" w:eastAsia="Arial" w:hAnsi="Trebuchet MS" w:cs="Arial"/>
          <w:sz w:val="24"/>
        </w:rPr>
        <w:t>:</w:t>
      </w:r>
      <w:r w:rsidR="00BB5C0F">
        <w:rPr>
          <w:rFonts w:ascii="Trebuchet MS" w:eastAsia="Arial" w:hAnsi="Trebuchet MS" w:cs="Arial"/>
          <w:sz w:val="24"/>
        </w:rPr>
        <w:t xml:space="preserve"> 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E317F7" w:rsidRDefault="00FB3290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>1 -</w:t>
      </w:r>
      <w:r w:rsidR="00E317F7" w:rsidRPr="00E317F7">
        <w:rPr>
          <w:rFonts w:ascii="Trebuchet MS" w:eastAsia="Arial" w:hAnsi="Trebuchet MS" w:cs="Arial"/>
          <w:sz w:val="24"/>
        </w:rPr>
        <w:t>Qual a sua expectativa ao matricular-se para a oficina?</w:t>
      </w:r>
      <w:r w:rsidR="00BB5C0F">
        <w:rPr>
          <w:rFonts w:ascii="Trebuchet MS" w:eastAsia="Arial" w:hAnsi="Trebuchet MS" w:cs="Arial"/>
          <w:sz w:val="24"/>
        </w:rPr>
        <w:t xml:space="preserve"> </w:t>
      </w:r>
    </w:p>
    <w:p w:rsidR="005D6677" w:rsidRDefault="005D667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5D6677" w:rsidRDefault="005D667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B01109" w:rsidRDefault="00B01109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B01109" w:rsidRDefault="00B01109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B01109" w:rsidRPr="00E317F7" w:rsidRDefault="00B01109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672474" w:rsidRDefault="00672474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E317F7" w:rsidRPr="00E317F7" w:rsidRDefault="00FB3290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lastRenderedPageBreak/>
        <w:t xml:space="preserve">2 - </w:t>
      </w:r>
      <w:r w:rsidR="00E317F7" w:rsidRPr="00E317F7">
        <w:rPr>
          <w:rFonts w:ascii="Trebuchet MS" w:eastAsia="Arial" w:hAnsi="Trebuchet MS" w:cs="Arial"/>
          <w:sz w:val="24"/>
        </w:rPr>
        <w:t xml:space="preserve">Enumere os objetivos abaixo, de 1 a 7, conforme suas perspectivas em relação à oficina: </w:t>
      </w:r>
    </w:p>
    <w:p w:rsidR="00E317F7" w:rsidRPr="00E317F7" w:rsidRDefault="00DD7ECE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 xml:space="preserve">( </w:t>
      </w:r>
      <w:r w:rsidR="00FA3642">
        <w:rPr>
          <w:rFonts w:ascii="Trebuchet MS" w:eastAsia="Arial" w:hAnsi="Trebuchet MS" w:cs="Arial"/>
          <w:sz w:val="24"/>
        </w:rPr>
        <w:t xml:space="preserve"> </w:t>
      </w:r>
      <w:r w:rsidR="00E317F7" w:rsidRPr="00E317F7">
        <w:rPr>
          <w:rFonts w:ascii="Trebuchet MS" w:eastAsia="Arial" w:hAnsi="Trebuchet MS" w:cs="Arial"/>
          <w:sz w:val="24"/>
        </w:rPr>
        <w:t>) Desenvolver minha capacidade expressiva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(</w:t>
      </w:r>
      <w:r w:rsidR="00FA3642">
        <w:rPr>
          <w:rFonts w:ascii="Trebuchet MS" w:eastAsia="Arial" w:hAnsi="Trebuchet MS" w:cs="Arial"/>
          <w:sz w:val="24"/>
        </w:rPr>
        <w:t xml:space="preserve"> </w:t>
      </w:r>
      <w:r w:rsidR="00DD7ECE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 xml:space="preserve">) Desenvolver minha criatividade 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 xml:space="preserve">(  </w:t>
      </w:r>
      <w:r w:rsidR="00672474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>) Melhorar meu desempenho diante das pessoas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 xml:space="preserve">(  </w:t>
      </w:r>
      <w:r w:rsidR="00672474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>) Ser ator/atriz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 xml:space="preserve">( </w:t>
      </w:r>
      <w:r w:rsidR="00672474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 xml:space="preserve"> ) Exercitar o trabalho em grupo.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(</w:t>
      </w:r>
      <w:r w:rsidR="00FA3642">
        <w:rPr>
          <w:rFonts w:ascii="Trebuchet MS" w:eastAsia="Arial" w:hAnsi="Trebuchet MS" w:cs="Arial"/>
          <w:sz w:val="24"/>
        </w:rPr>
        <w:t xml:space="preserve">   </w:t>
      </w:r>
      <w:r w:rsidRPr="00E317F7">
        <w:rPr>
          <w:rFonts w:ascii="Trebuchet MS" w:eastAsia="Arial" w:hAnsi="Trebuchet MS" w:cs="Arial"/>
          <w:sz w:val="24"/>
        </w:rPr>
        <w:t>) Ampliar minha atuação na área da cultura de forma  geral</w:t>
      </w:r>
    </w:p>
    <w:p w:rsid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 w:rsidRPr="00E317F7">
        <w:rPr>
          <w:rFonts w:ascii="Trebuchet MS" w:eastAsia="Arial" w:hAnsi="Trebuchet MS" w:cs="Arial"/>
          <w:sz w:val="24"/>
        </w:rPr>
        <w:t>(</w:t>
      </w:r>
      <w:r w:rsidR="00672474">
        <w:rPr>
          <w:rFonts w:ascii="Trebuchet MS" w:eastAsia="Arial" w:hAnsi="Trebuchet MS" w:cs="Arial"/>
          <w:sz w:val="24"/>
        </w:rPr>
        <w:t xml:space="preserve"> </w:t>
      </w:r>
      <w:r w:rsidRPr="00E317F7">
        <w:rPr>
          <w:rFonts w:ascii="Trebuchet MS" w:eastAsia="Arial" w:hAnsi="Trebuchet MS" w:cs="Arial"/>
          <w:sz w:val="24"/>
        </w:rPr>
        <w:t xml:space="preserve">  ) Perder a timidez</w:t>
      </w:r>
    </w:p>
    <w:p w:rsidR="00585222" w:rsidRDefault="00585222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585222" w:rsidRDefault="00FB3290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>3</w:t>
      </w:r>
      <w:r w:rsidR="00585222">
        <w:rPr>
          <w:rFonts w:ascii="Trebuchet MS" w:eastAsia="Arial" w:hAnsi="Trebuchet MS" w:cs="Arial"/>
          <w:sz w:val="24"/>
        </w:rPr>
        <w:t xml:space="preserve"> – Você tem o hábito de freqüentar espetáculos de dança, teatro, música, artes visuais? Com quê freqüência?</w:t>
      </w:r>
    </w:p>
    <w:p w:rsidR="00585222" w:rsidRDefault="00585222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585222" w:rsidRDefault="00585222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585222" w:rsidRPr="00E317F7" w:rsidRDefault="00585222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 xml:space="preserve"> </w:t>
      </w:r>
    </w:p>
    <w:p w:rsidR="00E317F7" w:rsidRPr="00E317F7" w:rsidRDefault="00E317F7" w:rsidP="00E317F7">
      <w:pPr>
        <w:spacing w:line="360" w:lineRule="auto"/>
        <w:jc w:val="both"/>
        <w:rPr>
          <w:rFonts w:ascii="Trebuchet MS" w:eastAsia="Arial" w:hAnsi="Trebuchet MS" w:cs="Arial"/>
          <w:sz w:val="24"/>
        </w:rPr>
      </w:pPr>
    </w:p>
    <w:p w:rsidR="00E317F7" w:rsidRDefault="00AB04DA" w:rsidP="00DD7ECE">
      <w:pPr>
        <w:spacing w:line="360" w:lineRule="auto"/>
        <w:ind w:firstLine="708"/>
        <w:jc w:val="both"/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</w:pPr>
      <w:r w:rsidRPr="00672474"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  <w:t xml:space="preserve">Os encontros ocorrem todas às </w:t>
      </w:r>
      <w:r w:rsidR="00672474" w:rsidRPr="00672474"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  <w:t>quintas-feiras, dás 19h30min ás</w:t>
      </w:r>
      <w:r w:rsidRPr="00672474"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  <w:t xml:space="preserve"> 22h, </w:t>
      </w:r>
      <w:r w:rsidR="00DD7ECE"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  <w:t>sala de Teatro e Música, Campus I.</w:t>
      </w:r>
    </w:p>
    <w:p w:rsidR="00DD7ECE" w:rsidRPr="00672474" w:rsidRDefault="00DD7ECE" w:rsidP="00DD7ECE">
      <w:pPr>
        <w:spacing w:line="360" w:lineRule="auto"/>
        <w:ind w:firstLine="708"/>
        <w:jc w:val="both"/>
        <w:rPr>
          <w:rFonts w:ascii="Trebuchet MS" w:eastAsia="Calibri" w:hAnsi="Trebuchet MS" w:cs="Calibri"/>
          <w:b/>
          <w:sz w:val="22"/>
        </w:rPr>
      </w:pPr>
      <w:r>
        <w:rPr>
          <w:rFonts w:ascii="Trebuchet MS" w:hAnsi="Trebuchet MS" w:cs="Arial"/>
          <w:b/>
          <w:color w:val="000000"/>
          <w:sz w:val="28"/>
          <w:szCs w:val="24"/>
          <w:shd w:val="clear" w:color="auto" w:fill="FFFFFF"/>
        </w:rPr>
        <w:t>Venha com roupas confortáveis.</w:t>
      </w:r>
    </w:p>
    <w:p w:rsidR="00E317F7" w:rsidRDefault="00E317F7" w:rsidP="00E317F7">
      <w:pPr>
        <w:rPr>
          <w:rFonts w:ascii="Calibri" w:eastAsia="Calibri" w:hAnsi="Calibri" w:cs="Calibri"/>
        </w:rPr>
      </w:pPr>
    </w:p>
    <w:p w:rsidR="00E317F7" w:rsidRDefault="00E317F7" w:rsidP="00E317F7">
      <w:pPr>
        <w:tabs>
          <w:tab w:val="left" w:pos="17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878F0" w:rsidRPr="00E317F7" w:rsidRDefault="006878F0" w:rsidP="00E317F7"/>
    <w:sectPr w:rsidR="006878F0" w:rsidRPr="00E317F7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F5" w:rsidRDefault="00E772F5" w:rsidP="006B6404">
      <w:r>
        <w:separator/>
      </w:r>
    </w:p>
  </w:endnote>
  <w:endnote w:type="continuationSeparator" w:id="0">
    <w:p w:rsidR="00E772F5" w:rsidRDefault="00E772F5" w:rsidP="006B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F5" w:rsidRDefault="00E772F5" w:rsidP="006B6404">
      <w:r>
        <w:separator/>
      </w:r>
    </w:p>
  </w:footnote>
  <w:footnote w:type="continuationSeparator" w:id="0">
    <w:p w:rsidR="00E772F5" w:rsidRDefault="00E772F5" w:rsidP="006B6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FD" w:rsidRDefault="00011ED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6404"/>
    <w:rsid w:val="00011EDD"/>
    <w:rsid w:val="000122E9"/>
    <w:rsid w:val="00021311"/>
    <w:rsid w:val="000C4067"/>
    <w:rsid w:val="001158BE"/>
    <w:rsid w:val="00150017"/>
    <w:rsid w:val="00151AF4"/>
    <w:rsid w:val="00190D65"/>
    <w:rsid w:val="001D1A6D"/>
    <w:rsid w:val="002B1D6C"/>
    <w:rsid w:val="00354D86"/>
    <w:rsid w:val="003E70FE"/>
    <w:rsid w:val="00404193"/>
    <w:rsid w:val="00443E23"/>
    <w:rsid w:val="00536500"/>
    <w:rsid w:val="00585222"/>
    <w:rsid w:val="005D6677"/>
    <w:rsid w:val="0065742C"/>
    <w:rsid w:val="00672474"/>
    <w:rsid w:val="006878F0"/>
    <w:rsid w:val="006A3208"/>
    <w:rsid w:val="006B6404"/>
    <w:rsid w:val="006C0B34"/>
    <w:rsid w:val="0070597D"/>
    <w:rsid w:val="00725BAE"/>
    <w:rsid w:val="00726A5A"/>
    <w:rsid w:val="007773AF"/>
    <w:rsid w:val="00791C2B"/>
    <w:rsid w:val="008A4C69"/>
    <w:rsid w:val="0091584B"/>
    <w:rsid w:val="00922A22"/>
    <w:rsid w:val="00A10368"/>
    <w:rsid w:val="00A31C3A"/>
    <w:rsid w:val="00AB04DA"/>
    <w:rsid w:val="00AD2C54"/>
    <w:rsid w:val="00B01109"/>
    <w:rsid w:val="00B253AD"/>
    <w:rsid w:val="00B62AAC"/>
    <w:rsid w:val="00B92EF3"/>
    <w:rsid w:val="00BA4C62"/>
    <w:rsid w:val="00BA7916"/>
    <w:rsid w:val="00BB5C0F"/>
    <w:rsid w:val="00C409FD"/>
    <w:rsid w:val="00CE67E4"/>
    <w:rsid w:val="00D66FB7"/>
    <w:rsid w:val="00DD7ECE"/>
    <w:rsid w:val="00E15FBE"/>
    <w:rsid w:val="00E317F7"/>
    <w:rsid w:val="00E772F5"/>
    <w:rsid w:val="00E93906"/>
    <w:rsid w:val="00E9604D"/>
    <w:rsid w:val="00F32A34"/>
    <w:rsid w:val="00FA3642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8F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878F0"/>
    <w:pPr>
      <w:keepNext/>
      <w:jc w:val="center"/>
      <w:outlineLvl w:val="1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8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8F0"/>
  </w:style>
  <w:style w:type="character" w:customStyle="1" w:styleId="Ttulo1Char">
    <w:name w:val="Título 1 Char"/>
    <w:basedOn w:val="Fontepargpadro"/>
    <w:link w:val="Ttulo1"/>
    <w:rsid w:val="006878F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878F0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Padro">
    <w:name w:val="Padrão"/>
    <w:rsid w:val="006878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0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mentoteatral@feeval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EC48-0E9E-4508-AFB7-173AD765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Angela Gonzaga</cp:lastModifiedBy>
  <cp:revision>2</cp:revision>
  <cp:lastPrinted>2019-11-19T14:26:00Z</cp:lastPrinted>
  <dcterms:created xsi:type="dcterms:W3CDTF">2024-01-11T10:12:00Z</dcterms:created>
  <dcterms:modified xsi:type="dcterms:W3CDTF">2024-01-11T10:12:00Z</dcterms:modified>
</cp:coreProperties>
</file>